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D5226" w14:textId="39C56ADC" w:rsidR="00212C53" w:rsidRDefault="0037661C" w:rsidP="00212C53">
      <w:pPr>
        <w:pStyle w:val="Titel"/>
        <w:spacing w:after="140"/>
      </w:pPr>
      <w:r>
        <w:t>An</w:t>
      </w:r>
      <w:r w:rsidR="00212C53" w:rsidRPr="00212C53">
        <w:t xml:space="preserve">ordnung </w:t>
      </w:r>
      <w:r w:rsidR="000A2DD8" w:rsidRPr="001C0892">
        <w:t>psychologische</w:t>
      </w:r>
      <w:r w:rsidR="000A2DD8">
        <w:t xml:space="preserve"> </w:t>
      </w:r>
      <w:r w:rsidR="00212C53" w:rsidRPr="00212C53">
        <w:t>Psychotherapie</w:t>
      </w:r>
    </w:p>
    <w:p w14:paraId="66C386F3" w14:textId="77777777" w:rsidR="00212C53" w:rsidRDefault="00212C53" w:rsidP="00212C53">
      <w:pPr>
        <w:sectPr w:rsidR="00212C53" w:rsidSect="00212C53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2682" w:right="851" w:bottom="1276" w:left="1418" w:header="567" w:footer="567" w:gutter="0"/>
          <w:cols w:space="708"/>
          <w:titlePg/>
          <w:docGrid w:linePitch="360"/>
        </w:sectPr>
      </w:pPr>
    </w:p>
    <w:p w14:paraId="0798C499" w14:textId="05E046E4" w:rsidR="00212C53" w:rsidRPr="00212C53" w:rsidRDefault="00725419" w:rsidP="00725419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*Pflichtfelder</w:t>
      </w:r>
    </w:p>
    <w:tbl>
      <w:tblPr>
        <w:tblStyle w:val="FSPProtokolltabelle"/>
        <w:tblW w:w="5399" w:type="pct"/>
        <w:tblLook w:val="04A0" w:firstRow="1" w:lastRow="0" w:firstColumn="1" w:lastColumn="0" w:noHBand="0" w:noVBand="1"/>
      </w:tblPr>
      <w:tblGrid>
        <w:gridCol w:w="1421"/>
        <w:gridCol w:w="3399"/>
      </w:tblGrid>
      <w:tr w:rsidR="00212C53" w:rsidRPr="00212C53" w14:paraId="0519D616" w14:textId="77777777" w:rsidTr="003F5C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1474" w:type="pct"/>
            <w:tcBorders>
              <w:bottom w:val="single" w:sz="4" w:space="0" w:color="6A7970" w:themeColor="text2"/>
            </w:tcBorders>
          </w:tcPr>
          <w:p w14:paraId="0ABAC660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proofErr w:type="spellStart"/>
            <w:r w:rsidRPr="00212C53">
              <w:rPr>
                <w:rFonts w:cstheme="minorHAnsi"/>
                <w:szCs w:val="18"/>
              </w:rPr>
              <w:t>PatientIn</w:t>
            </w:r>
            <w:proofErr w:type="spellEnd"/>
          </w:p>
        </w:tc>
        <w:tc>
          <w:tcPr>
            <w:tcW w:w="3526" w:type="pct"/>
          </w:tcPr>
          <w:p w14:paraId="3A590B78" w14:textId="2742C48D" w:rsidR="008065B9" w:rsidRPr="00212C53" w:rsidRDefault="008065B9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31B0FE3B" w14:textId="77777777" w:rsidTr="003F5C2C">
        <w:trPr>
          <w:trHeight w:val="255"/>
        </w:trPr>
        <w:tc>
          <w:tcPr>
            <w:tcW w:w="1474" w:type="pct"/>
            <w:tcBorders>
              <w:bottom w:val="nil"/>
            </w:tcBorders>
          </w:tcPr>
          <w:p w14:paraId="4B36B527" w14:textId="3E776D84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Name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0CD064A0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0D667A7D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E15E86F" w14:textId="06B14789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Vorname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5982E3B5" w14:textId="0E62FA9F" w:rsidR="002C7FA0" w:rsidRPr="00212C53" w:rsidRDefault="002C7FA0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DF4135" w:rsidRPr="00212C53" w14:paraId="573C2C7E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420E9C41" w14:textId="5904F810" w:rsidR="00DF4135" w:rsidRPr="004E0FA3" w:rsidRDefault="00DF4135" w:rsidP="00DF4135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>Geburtsdatum</w:t>
            </w:r>
          </w:p>
        </w:tc>
        <w:tc>
          <w:tcPr>
            <w:tcW w:w="3526" w:type="pct"/>
          </w:tcPr>
          <w:p w14:paraId="458D427A" w14:textId="32B15B36" w:rsidR="00DF4135" w:rsidRPr="004E0FA3" w:rsidRDefault="00CF6FAC" w:rsidP="00DF4135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 xml:space="preserve">                            Geschlecht</w:t>
            </w:r>
          </w:p>
        </w:tc>
      </w:tr>
      <w:tr w:rsidR="00B80320" w:rsidRPr="00212C53" w14:paraId="1020C91B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11D4A1E5" w14:textId="24B0777A" w:rsidR="00B80320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Versicherung*</w:t>
            </w:r>
          </w:p>
        </w:tc>
        <w:tc>
          <w:tcPr>
            <w:tcW w:w="3526" w:type="pct"/>
          </w:tcPr>
          <w:p w14:paraId="255384F7" w14:textId="77777777" w:rsidR="00B80320" w:rsidRPr="00212C53" w:rsidRDefault="00B80320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41C58956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2F75B7D2" w14:textId="2E28093E" w:rsidR="00212C53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Nr. Versicherung*</w:t>
            </w:r>
          </w:p>
        </w:tc>
        <w:tc>
          <w:tcPr>
            <w:tcW w:w="3526" w:type="pct"/>
          </w:tcPr>
          <w:p w14:paraId="5219C5C9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3F2577" w:rsidRPr="00212C53" w14:paraId="682B7BCC" w14:textId="77777777" w:rsidTr="003F2577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52326F80" w14:textId="470B6271" w:rsidR="003F2577" w:rsidRPr="00212C53" w:rsidRDefault="003F2577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Strasse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4BFA9B7A" w14:textId="77777777" w:rsidR="003F2577" w:rsidRPr="00212C53" w:rsidRDefault="003F2577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548DF631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7393133" w14:textId="14FB00CB" w:rsidR="00212C53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PLZ/Ort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1821678B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3F5C2C" w:rsidRPr="00212C53" w14:paraId="6A9FFE80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52AA691" w14:textId="13132A7D" w:rsidR="003F5C2C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Telefon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159E07DA" w14:textId="77777777" w:rsidR="003F5C2C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F975DB" w:rsidRPr="00212C53" w14:paraId="2E5E30FB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2BEB478E" w14:textId="3C42F861" w:rsidR="00F975DB" w:rsidRPr="00212C53" w:rsidRDefault="00F975DB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E-Mail*</w:t>
            </w:r>
          </w:p>
        </w:tc>
        <w:tc>
          <w:tcPr>
            <w:tcW w:w="3526" w:type="pct"/>
          </w:tcPr>
          <w:p w14:paraId="7C24E47B" w14:textId="77777777" w:rsidR="00F975DB" w:rsidRPr="00212C53" w:rsidRDefault="00F975DB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138E294D" w14:textId="6AE80BD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  <w:r w:rsidRPr="00212C53">
        <w:rPr>
          <w:rFonts w:cstheme="minorHAnsi"/>
          <w:sz w:val="18"/>
          <w:szCs w:val="18"/>
        </w:rPr>
        <w:br w:type="column"/>
      </w: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7"/>
        <w:gridCol w:w="3047"/>
      </w:tblGrid>
      <w:tr w:rsidR="006E2DC8" w:rsidRPr="00212C53" w14:paraId="26202FD2" w14:textId="77777777" w:rsidTr="00A74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  <w:tcBorders>
              <w:bottom w:val="single" w:sz="4" w:space="0" w:color="6A7970" w:themeColor="text2"/>
            </w:tcBorders>
          </w:tcPr>
          <w:p w14:paraId="74922847" w14:textId="109F65E4" w:rsidR="006E2DC8" w:rsidRPr="006E2DC8" w:rsidRDefault="005A4BB4" w:rsidP="00A74433">
            <w:pPr>
              <w:spacing w:line="233" w:lineRule="auto"/>
              <w:rPr>
                <w:rFonts w:cstheme="minorHAnsi"/>
                <w:b w:val="0"/>
                <w:szCs w:val="18"/>
              </w:rPr>
            </w:pPr>
            <w:proofErr w:type="spellStart"/>
            <w:r>
              <w:rPr>
                <w:rFonts w:cstheme="minorHAnsi"/>
                <w:szCs w:val="18"/>
              </w:rPr>
              <w:t>Psychot</w:t>
            </w:r>
            <w:r w:rsidR="006E2DC8">
              <w:rPr>
                <w:rFonts w:cstheme="minorHAnsi"/>
                <w:szCs w:val="18"/>
              </w:rPr>
              <w:t>herapeut</w:t>
            </w:r>
            <w:r w:rsidR="002657BC">
              <w:rPr>
                <w:rFonts w:cstheme="minorHAnsi"/>
                <w:szCs w:val="18"/>
              </w:rPr>
              <w:t>In</w:t>
            </w:r>
            <w:proofErr w:type="spellEnd"/>
            <w:r w:rsidR="00E733A2">
              <w:rPr>
                <w:rFonts w:cstheme="minorHAnsi"/>
                <w:szCs w:val="18"/>
              </w:rPr>
              <w:t>/Spital/Organisationen</w:t>
            </w:r>
          </w:p>
        </w:tc>
      </w:tr>
      <w:tr w:rsidR="00212C53" w:rsidRPr="00212C53" w14:paraId="731B1DB3" w14:textId="77777777" w:rsidTr="00A74433">
        <w:trPr>
          <w:trHeight w:val="255"/>
        </w:trPr>
        <w:tc>
          <w:tcPr>
            <w:tcW w:w="1587" w:type="pct"/>
            <w:tcBorders>
              <w:bottom w:val="nil"/>
            </w:tcBorders>
          </w:tcPr>
          <w:p w14:paraId="3BD740DD" w14:textId="4B84A4C6" w:rsidR="00212C53" w:rsidRPr="00212C53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Name/Institution</w:t>
            </w:r>
          </w:p>
        </w:tc>
        <w:tc>
          <w:tcPr>
            <w:tcW w:w="3413" w:type="pct"/>
          </w:tcPr>
          <w:p w14:paraId="4BE03341" w14:textId="6F6A7274" w:rsidR="00212C53" w:rsidRPr="00212C53" w:rsidRDefault="00C71A29" w:rsidP="00A74433">
            <w:pPr>
              <w:spacing w:line="233" w:lineRule="auto"/>
              <w:rPr>
                <w:rFonts w:cstheme="minorHAnsi"/>
                <w:szCs w:val="18"/>
              </w:rPr>
            </w:pPr>
            <w:proofErr w:type="spellStart"/>
            <w:r>
              <w:rPr>
                <w:rFonts w:cstheme="minorHAnsi"/>
                <w:szCs w:val="18"/>
              </w:rPr>
              <w:t>l</w:t>
            </w:r>
            <w:r w:rsidR="00567F50">
              <w:rPr>
                <w:rFonts w:cstheme="minorHAnsi"/>
                <w:szCs w:val="18"/>
              </w:rPr>
              <w:t>ic.</w:t>
            </w:r>
            <w:proofErr w:type="spellEnd"/>
            <w:r w:rsidR="00567F50">
              <w:rPr>
                <w:rFonts w:cstheme="minorHAnsi"/>
                <w:szCs w:val="18"/>
              </w:rPr>
              <w:t xml:space="preserve"> phil. </w:t>
            </w:r>
            <w:r w:rsidR="00566171">
              <w:rPr>
                <w:rFonts w:cstheme="minorHAnsi"/>
                <w:szCs w:val="18"/>
              </w:rPr>
              <w:t>Sophie Wick</w:t>
            </w:r>
          </w:p>
        </w:tc>
      </w:tr>
      <w:tr w:rsidR="00E733A2" w:rsidRPr="00212C53" w14:paraId="1DD623AD" w14:textId="77777777" w:rsidTr="00A74433">
        <w:trPr>
          <w:trHeight w:val="255"/>
        </w:trPr>
        <w:tc>
          <w:tcPr>
            <w:tcW w:w="1587" w:type="pct"/>
            <w:tcBorders>
              <w:bottom w:val="nil"/>
            </w:tcBorders>
          </w:tcPr>
          <w:p w14:paraId="19972786" w14:textId="1A862DF5" w:rsidR="00E733A2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ZSR oder GLN</w:t>
            </w:r>
          </w:p>
        </w:tc>
        <w:tc>
          <w:tcPr>
            <w:tcW w:w="3413" w:type="pct"/>
          </w:tcPr>
          <w:p w14:paraId="56D3FE78" w14:textId="0C673E29" w:rsidR="00E733A2" w:rsidRPr="00212C53" w:rsidRDefault="00567F50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567F50">
              <w:rPr>
                <w:rFonts w:cstheme="minorHAnsi"/>
                <w:szCs w:val="18"/>
              </w:rPr>
              <w:t xml:space="preserve">GLN: </w:t>
            </w:r>
            <w:r w:rsidR="00566171">
              <w:rPr>
                <w:rFonts w:cstheme="minorHAnsi"/>
                <w:szCs w:val="18"/>
              </w:rPr>
              <w:t>7601003744743</w:t>
            </w:r>
            <w:r w:rsidR="00DD19D0">
              <w:rPr>
                <w:rFonts w:cstheme="minorHAnsi"/>
                <w:szCs w:val="18"/>
              </w:rPr>
              <w:t xml:space="preserve"> / ZSR: </w:t>
            </w:r>
            <w:r w:rsidR="00566171">
              <w:rPr>
                <w:rFonts w:cstheme="minorHAnsi"/>
                <w:szCs w:val="18"/>
              </w:rPr>
              <w:t>E919232</w:t>
            </w:r>
          </w:p>
        </w:tc>
      </w:tr>
      <w:tr w:rsidR="00212C53" w:rsidRPr="00567F50" w14:paraId="2E2051EA" w14:textId="77777777" w:rsidTr="00A74433">
        <w:trPr>
          <w:trHeight w:val="1217"/>
        </w:trPr>
        <w:tc>
          <w:tcPr>
            <w:tcW w:w="1587" w:type="pct"/>
            <w:tcBorders>
              <w:top w:val="nil"/>
              <w:bottom w:val="nil"/>
            </w:tcBorders>
          </w:tcPr>
          <w:p w14:paraId="724F5B1A" w14:textId="25323ACB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Adresse</w:t>
            </w:r>
          </w:p>
        </w:tc>
        <w:tc>
          <w:tcPr>
            <w:tcW w:w="3413" w:type="pct"/>
          </w:tcPr>
          <w:p w14:paraId="2DD990D2" w14:textId="7119C6CC" w:rsidR="00567F50" w:rsidRDefault="00567F50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</w:t>
            </w:r>
            <w:r w:rsidR="00566171">
              <w:rPr>
                <w:rFonts w:cstheme="minorHAnsi"/>
                <w:szCs w:val="18"/>
              </w:rPr>
              <w:t>raxis im Zentrum</w:t>
            </w:r>
          </w:p>
          <w:p w14:paraId="10520C32" w14:textId="407A79C9" w:rsidR="00566171" w:rsidRDefault="00566171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Psychotherapie Sophie Wick</w:t>
            </w:r>
          </w:p>
          <w:p w14:paraId="2A9C9F2D" w14:textId="77777777" w:rsidR="00566171" w:rsidRDefault="00566171" w:rsidP="00A74433">
            <w:pPr>
              <w:spacing w:line="233" w:lineRule="auto"/>
              <w:rPr>
                <w:rFonts w:cstheme="minorHAnsi"/>
                <w:szCs w:val="18"/>
              </w:rPr>
            </w:pPr>
            <w:proofErr w:type="spellStart"/>
            <w:r>
              <w:rPr>
                <w:rFonts w:cstheme="minorHAnsi"/>
                <w:szCs w:val="18"/>
              </w:rPr>
              <w:t>Nidaugasse</w:t>
            </w:r>
            <w:proofErr w:type="spellEnd"/>
            <w:r>
              <w:rPr>
                <w:rFonts w:cstheme="minorHAnsi"/>
                <w:szCs w:val="18"/>
              </w:rPr>
              <w:t xml:space="preserve"> 70</w:t>
            </w:r>
          </w:p>
          <w:p w14:paraId="6966F70B" w14:textId="113499B3" w:rsidR="00566171" w:rsidRPr="00566171" w:rsidRDefault="00566171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2503 Biel</w:t>
            </w:r>
            <w:r>
              <w:rPr>
                <w:rFonts w:cstheme="minorHAnsi"/>
                <w:szCs w:val="18"/>
              </w:rPr>
              <w:br/>
              <w:t>sophie.wick@psychologie.ch</w:t>
            </w:r>
          </w:p>
        </w:tc>
      </w:tr>
      <w:tr w:rsidR="00212C53" w:rsidRPr="00212C53" w14:paraId="7232ABFF" w14:textId="77777777" w:rsidTr="00A74433">
        <w:tc>
          <w:tcPr>
            <w:tcW w:w="1587" w:type="pct"/>
            <w:tcBorders>
              <w:top w:val="nil"/>
              <w:bottom w:val="nil"/>
            </w:tcBorders>
          </w:tcPr>
          <w:p w14:paraId="48EE2198" w14:textId="3AB2241C" w:rsidR="00212C53" w:rsidRPr="00212C53" w:rsidRDefault="009A63F5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Behandlungsgrund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3" w:type="pct"/>
            <w:tcBorders>
              <w:bottom w:val="single" w:sz="4" w:space="0" w:color="6A7970" w:themeColor="text2"/>
            </w:tcBorders>
          </w:tcPr>
          <w:p w14:paraId="478642E0" w14:textId="142718E5" w:rsidR="00212C53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567F50">
              <w:rPr>
                <w:rFonts w:ascii="Segoe UI Symbol" w:hAnsi="Segoe UI Symbol" w:cs="Segoe UI Symbol"/>
                <w:szCs w:val="18"/>
                <w:shd w:val="clear" w:color="auto" w:fill="000000" w:themeFill="text1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Krankheit</w:t>
            </w:r>
          </w:p>
          <w:p w14:paraId="0DBE43AF" w14:textId="77777777" w:rsidR="00B80320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Unfall</w:t>
            </w:r>
          </w:p>
          <w:p w14:paraId="1B1A81D6" w14:textId="77777777" w:rsidR="00B80320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IV/MV</w:t>
            </w:r>
          </w:p>
          <w:p w14:paraId="728BA480" w14:textId="6A0B08F3" w:rsidR="00B80320" w:rsidRPr="00212C53" w:rsidRDefault="00B80320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___________________________________</w:t>
            </w:r>
          </w:p>
        </w:tc>
      </w:tr>
    </w:tbl>
    <w:p w14:paraId="07A55691" w14:textId="77777777" w:rsidR="00212C53" w:rsidRDefault="00212C53" w:rsidP="00212C53">
      <w:pPr>
        <w:sectPr w:rsidR="00212C53" w:rsidSect="00212C53">
          <w:type w:val="continuous"/>
          <w:pgSz w:w="11906" w:h="16838" w:code="9"/>
          <w:pgMar w:top="2682" w:right="851" w:bottom="1276" w:left="1418" w:header="567" w:footer="567" w:gutter="0"/>
          <w:cols w:num="2" w:space="708"/>
          <w:titlePg/>
          <w:docGrid w:linePitch="360"/>
        </w:sectPr>
      </w:pP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8"/>
        <w:gridCol w:w="2741"/>
        <w:gridCol w:w="2741"/>
        <w:gridCol w:w="2737"/>
      </w:tblGrid>
      <w:tr w:rsidR="00212C53" w:rsidRPr="00212C53" w14:paraId="612FE579" w14:textId="77777777" w:rsidTr="00725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736" w:type="pct"/>
            <w:tcBorders>
              <w:bottom w:val="single" w:sz="4" w:space="0" w:color="6A7970" w:themeColor="text2"/>
            </w:tcBorders>
          </w:tcPr>
          <w:p w14:paraId="040DF74F" w14:textId="78145114" w:rsidR="00212C53" w:rsidRPr="00212C53" w:rsidRDefault="0037661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</w:t>
            </w:r>
            <w:r w:rsidR="00212C53" w:rsidRPr="00212C53">
              <w:rPr>
                <w:rFonts w:cstheme="minorHAnsi"/>
                <w:szCs w:val="18"/>
              </w:rPr>
              <w:t>ordnung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4264" w:type="pct"/>
            <w:gridSpan w:val="3"/>
            <w:tcBorders>
              <w:bottom w:val="single" w:sz="4" w:space="0" w:color="6A7970" w:themeColor="text2"/>
            </w:tcBorders>
          </w:tcPr>
          <w:p w14:paraId="26D55523" w14:textId="1AB82D09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3803A89" w14:textId="77777777" w:rsidTr="00725419">
        <w:trPr>
          <w:trHeight w:val="255"/>
        </w:trPr>
        <w:tc>
          <w:tcPr>
            <w:tcW w:w="736" w:type="pct"/>
            <w:tcBorders>
              <w:top w:val="single" w:sz="4" w:space="0" w:color="6A7970" w:themeColor="text2"/>
              <w:bottom w:val="single" w:sz="4" w:space="0" w:color="auto"/>
            </w:tcBorders>
          </w:tcPr>
          <w:p w14:paraId="058330EC" w14:textId="01C252C4" w:rsidR="00212C53" w:rsidRPr="00212C53" w:rsidRDefault="00502B41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Anordnung</w:t>
            </w:r>
            <w:r w:rsidR="00E733A2">
              <w:rPr>
                <w:rFonts w:cstheme="minorHAnsi"/>
                <w:szCs w:val="18"/>
              </w:rPr>
              <w:t xml:space="preserve"> 1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4F878AC" w14:textId="3D50E7F2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567F50">
              <w:rPr>
                <w:rFonts w:ascii="Segoe UI Symbol" w:hAnsi="Segoe UI Symbol" w:cs="Segoe UI Symbol"/>
                <w:szCs w:val="18"/>
                <w:shd w:val="clear" w:color="auto" w:fill="000000" w:themeFill="text1"/>
              </w:rPr>
              <w:t>☐</w:t>
            </w:r>
            <w:r w:rsidRPr="00212C53">
              <w:rPr>
                <w:rFonts w:cstheme="minorHAnsi"/>
                <w:szCs w:val="18"/>
              </w:rPr>
              <w:t xml:space="preserve"> </w:t>
            </w:r>
            <w:r w:rsidR="007C01B4">
              <w:rPr>
                <w:rFonts w:cstheme="minorHAnsi"/>
                <w:szCs w:val="18"/>
              </w:rPr>
              <w:t>Psychotherapie (max. 15 Sitzungen)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B3A1509" w14:textId="4BF40A2B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 w:rsidR="007C01B4">
              <w:rPr>
                <w:rFonts w:ascii="Segoe UI Symbol" w:hAnsi="Segoe UI Symbol" w:cs="Segoe UI Symbol"/>
                <w:szCs w:val="18"/>
              </w:rPr>
              <w:t xml:space="preserve"> </w:t>
            </w:r>
            <w:r w:rsidR="007C01B4" w:rsidRPr="00747DA5">
              <w:rPr>
                <w:rFonts w:cstheme="minorHAnsi"/>
                <w:szCs w:val="18"/>
              </w:rPr>
              <w:t>Krisenintervention</w:t>
            </w:r>
            <w:r w:rsidR="005D27E8" w:rsidRPr="00747DA5">
              <w:rPr>
                <w:rFonts w:cstheme="minorHAnsi"/>
                <w:szCs w:val="18"/>
              </w:rPr>
              <w:t>/Kurztherapie</w:t>
            </w:r>
            <w:r w:rsidR="007C01B4" w:rsidRPr="00747DA5">
              <w:rPr>
                <w:rFonts w:cstheme="minorHAnsi"/>
                <w:szCs w:val="18"/>
              </w:rPr>
              <w:t xml:space="preserve"> (max. 10 Sitzungen)</w:t>
            </w:r>
          </w:p>
        </w:tc>
        <w:tc>
          <w:tcPr>
            <w:tcW w:w="1420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E45B6BD" w14:textId="4FBBF014" w:rsidR="00212C53" w:rsidRPr="004C1617" w:rsidRDefault="004C1617" w:rsidP="00A74433">
            <w:pPr>
              <w:spacing w:line="233" w:lineRule="auto"/>
              <w:rPr>
                <w:rFonts w:cstheme="minorHAnsi"/>
                <w:i/>
                <w:iCs/>
                <w:szCs w:val="18"/>
              </w:rPr>
            </w:pPr>
            <w:r w:rsidRPr="004C1617">
              <w:rPr>
                <w:rFonts w:cstheme="minorHAnsi"/>
                <w:i/>
                <w:iCs/>
                <w:szCs w:val="18"/>
              </w:rPr>
              <w:t xml:space="preserve">Es darf nur 1 </w:t>
            </w:r>
            <w:r w:rsidR="00B87183">
              <w:rPr>
                <w:rFonts w:cstheme="minorHAnsi"/>
                <w:i/>
                <w:iCs/>
                <w:szCs w:val="18"/>
              </w:rPr>
              <w:t>Kästchen</w:t>
            </w:r>
            <w:r w:rsidRPr="004C1617">
              <w:rPr>
                <w:rFonts w:cstheme="minorHAnsi"/>
                <w:i/>
                <w:iCs/>
                <w:szCs w:val="18"/>
              </w:rPr>
              <w:t xml:space="preserve"> angekreuzt werden.</w:t>
            </w:r>
          </w:p>
        </w:tc>
      </w:tr>
      <w:tr w:rsidR="006B0835" w:rsidRPr="00212C53" w14:paraId="26CAF3E4" w14:textId="77777777" w:rsidTr="006B0835">
        <w:trPr>
          <w:trHeight w:val="255"/>
        </w:trPr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1ECFD6B1" w14:textId="3A72C4D8" w:rsidR="006B0835" w:rsidRPr="00212C53" w:rsidRDefault="006B0835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Anordnung 2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266C12E7" w14:textId="4A455CF8" w:rsidR="006B0835" w:rsidRPr="00A74433" w:rsidRDefault="006B0835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 w:rsidRPr="00212C53">
              <w:rPr>
                <w:rFonts w:cstheme="minorHAnsi"/>
                <w:szCs w:val="18"/>
              </w:rPr>
              <w:t xml:space="preserve"> </w:t>
            </w:r>
            <w:r>
              <w:rPr>
                <w:rFonts w:cstheme="minorHAnsi"/>
                <w:szCs w:val="18"/>
              </w:rPr>
              <w:t>Psychotherapie (max. 15 Sitzungen)</w:t>
            </w:r>
          </w:p>
        </w:tc>
        <w:tc>
          <w:tcPr>
            <w:tcW w:w="2842" w:type="pct"/>
            <w:gridSpan w:val="2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6692BF8A" w14:textId="55BCE337" w:rsidR="006B0835" w:rsidRPr="00CB2557" w:rsidRDefault="006B0835" w:rsidP="00A74433">
            <w:pPr>
              <w:spacing w:line="233" w:lineRule="auto"/>
              <w:rPr>
                <w:rFonts w:cstheme="minorHAnsi"/>
                <w:strike/>
                <w:szCs w:val="18"/>
              </w:rPr>
            </w:pPr>
          </w:p>
        </w:tc>
      </w:tr>
      <w:tr w:rsidR="004E6B94" w:rsidRPr="00212C53" w14:paraId="5D74F393" w14:textId="77777777" w:rsidTr="00F57268">
        <w:trPr>
          <w:trHeight w:val="255"/>
        </w:trPr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3BC6FB7C" w14:textId="749C6207" w:rsidR="004E6B94" w:rsidRDefault="004E6B94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5BAAA1C8" w14:textId="0918564E" w:rsidR="004E6B94" w:rsidRPr="00A74433" w:rsidRDefault="00CA7F7B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</w:t>
            </w:r>
            <w:r w:rsidR="00561E24">
              <w:rPr>
                <w:rFonts w:cstheme="minorHAnsi"/>
                <w:szCs w:val="18"/>
              </w:rPr>
              <w:t>Behandlung nach 30 Sitzungen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3C0D586A" w14:textId="77777777" w:rsidR="004E6B94" w:rsidRPr="00A74433" w:rsidRDefault="004E6B94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</w:p>
        </w:tc>
        <w:tc>
          <w:tcPr>
            <w:tcW w:w="1420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67059D6B" w14:textId="77777777" w:rsidR="004E6B94" w:rsidRPr="00212C53" w:rsidRDefault="004E6B94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581AF4F9" w14:textId="77777777" w:rsidR="00A74433" w:rsidRPr="00212C53" w:rsidRDefault="00A7443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9"/>
        <w:gridCol w:w="8218"/>
      </w:tblGrid>
      <w:tr w:rsidR="00212C53" w:rsidRPr="00212C53" w14:paraId="52BDAF21" w14:textId="77777777" w:rsidTr="00771E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736" w:type="pct"/>
            <w:tcBorders>
              <w:bottom w:val="single" w:sz="4" w:space="0" w:color="6A7970" w:themeColor="text2"/>
            </w:tcBorders>
          </w:tcPr>
          <w:p w14:paraId="46ED3732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Behandlung</w:t>
            </w:r>
          </w:p>
        </w:tc>
        <w:tc>
          <w:tcPr>
            <w:tcW w:w="4264" w:type="pct"/>
            <w:tcBorders>
              <w:bottom w:val="single" w:sz="4" w:space="0" w:color="6A7970" w:themeColor="text2"/>
            </w:tcBorders>
          </w:tcPr>
          <w:p w14:paraId="156B5C39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33FF3E6" w14:textId="77777777" w:rsidTr="00F57268">
        <w:trPr>
          <w:trHeight w:val="791"/>
        </w:trPr>
        <w:tc>
          <w:tcPr>
            <w:tcW w:w="736" w:type="pct"/>
          </w:tcPr>
          <w:p w14:paraId="51F45636" w14:textId="22592EA8" w:rsidR="003C3525" w:rsidRPr="00212C53" w:rsidRDefault="003C3525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>Anmerkung</w:t>
            </w:r>
            <w:r w:rsidR="0008606B" w:rsidRPr="004E0FA3">
              <w:rPr>
                <w:rFonts w:cstheme="minorHAnsi"/>
                <w:szCs w:val="18"/>
              </w:rPr>
              <w:t>en</w:t>
            </w:r>
            <w:r w:rsidR="005674CC" w:rsidRPr="004E0FA3">
              <w:rPr>
                <w:rFonts w:cstheme="minorHAnsi"/>
                <w:szCs w:val="18"/>
              </w:rPr>
              <w:t xml:space="preserve"> zur Behandlung</w:t>
            </w:r>
          </w:p>
        </w:tc>
        <w:tc>
          <w:tcPr>
            <w:tcW w:w="4264" w:type="pct"/>
          </w:tcPr>
          <w:p w14:paraId="259C2B90" w14:textId="2B357792" w:rsidR="00212C53" w:rsidRPr="00212C53" w:rsidRDefault="00212C53" w:rsidP="0062183A">
            <w:pPr>
              <w:tabs>
                <w:tab w:val="left" w:pos="6025"/>
              </w:tabs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712B7324" w14:textId="77777777" w:rsidR="00212C53" w:rsidRDefault="00212C53" w:rsidP="00212C53">
      <w:pPr>
        <w:sectPr w:rsidR="00212C53" w:rsidSect="00212C53">
          <w:type w:val="continuous"/>
          <w:pgSz w:w="11906" w:h="16838" w:code="9"/>
          <w:pgMar w:top="2682" w:right="851" w:bottom="1276" w:left="1418" w:header="567" w:footer="567" w:gutter="0"/>
          <w:cols w:space="708"/>
          <w:titlePg/>
          <w:docGrid w:linePitch="360"/>
        </w:sectPr>
      </w:pPr>
    </w:p>
    <w:tbl>
      <w:tblPr>
        <w:tblStyle w:val="FSPProtokolltabelle"/>
        <w:tblW w:w="6828" w:type="pct"/>
        <w:tblLook w:val="04A0" w:firstRow="1" w:lastRow="0" w:firstColumn="1" w:lastColumn="0" w:noHBand="0" w:noVBand="1"/>
      </w:tblPr>
      <w:tblGrid>
        <w:gridCol w:w="1426"/>
        <w:gridCol w:w="4670"/>
      </w:tblGrid>
      <w:tr w:rsidR="00212C53" w:rsidRPr="00212C53" w14:paraId="7E11C529" w14:textId="77777777" w:rsidTr="00621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"/>
        </w:trPr>
        <w:tc>
          <w:tcPr>
            <w:tcW w:w="1170" w:type="pct"/>
            <w:tcBorders>
              <w:bottom w:val="single" w:sz="4" w:space="0" w:color="6A7970" w:themeColor="text2"/>
            </w:tcBorders>
          </w:tcPr>
          <w:p w14:paraId="6FBC77B1" w14:textId="6328FB8A" w:rsidR="00212C53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Anordnender </w:t>
            </w:r>
            <w:r w:rsidR="00212C53" w:rsidRPr="00212C53">
              <w:rPr>
                <w:rFonts w:cstheme="minorHAnsi"/>
                <w:szCs w:val="18"/>
              </w:rPr>
              <w:t>Arzt/Ärztin</w:t>
            </w:r>
          </w:p>
        </w:tc>
        <w:tc>
          <w:tcPr>
            <w:tcW w:w="3830" w:type="pct"/>
          </w:tcPr>
          <w:p w14:paraId="2C48C09B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49FD2788" w14:textId="77777777" w:rsidTr="0062183A">
        <w:trPr>
          <w:trHeight w:val="168"/>
        </w:trPr>
        <w:tc>
          <w:tcPr>
            <w:tcW w:w="1170" w:type="pct"/>
            <w:tcBorders>
              <w:bottom w:val="single" w:sz="4" w:space="0" w:color="6A7970" w:themeColor="text2"/>
            </w:tcBorders>
          </w:tcPr>
          <w:p w14:paraId="0AC5A158" w14:textId="46BA6728" w:rsidR="00212C53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Name*</w:t>
            </w:r>
          </w:p>
        </w:tc>
        <w:tc>
          <w:tcPr>
            <w:tcW w:w="3830" w:type="pct"/>
          </w:tcPr>
          <w:p w14:paraId="5ACB72BA" w14:textId="200DDCFE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F975DB" w:rsidRPr="00212C53" w14:paraId="7C7CB8BD" w14:textId="77777777" w:rsidTr="0062183A">
        <w:trPr>
          <w:trHeight w:val="168"/>
        </w:trPr>
        <w:tc>
          <w:tcPr>
            <w:tcW w:w="1170" w:type="pct"/>
            <w:tcBorders>
              <w:bottom w:val="single" w:sz="4" w:space="0" w:color="6A7970" w:themeColor="text2"/>
            </w:tcBorders>
          </w:tcPr>
          <w:p w14:paraId="37B1A4C5" w14:textId="703F80B2" w:rsidR="00F975DB" w:rsidRDefault="00F975DB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Facharzttitel*</w:t>
            </w:r>
          </w:p>
        </w:tc>
        <w:tc>
          <w:tcPr>
            <w:tcW w:w="3830" w:type="pct"/>
          </w:tcPr>
          <w:p w14:paraId="350ADAE8" w14:textId="77777777" w:rsidR="00F975DB" w:rsidRPr="00212C53" w:rsidRDefault="00F975DB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5D27E8" w:rsidRPr="00212C53" w14:paraId="39BAC07F" w14:textId="77777777" w:rsidTr="0062183A">
        <w:trPr>
          <w:trHeight w:val="168"/>
        </w:trPr>
        <w:tc>
          <w:tcPr>
            <w:tcW w:w="1170" w:type="pct"/>
            <w:tcBorders>
              <w:bottom w:val="single" w:sz="4" w:space="0" w:color="auto"/>
            </w:tcBorders>
          </w:tcPr>
          <w:p w14:paraId="478A9A59" w14:textId="6FE44D55" w:rsidR="005D27E8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Telefon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</w:tcPr>
          <w:p w14:paraId="2B501177" w14:textId="77777777" w:rsidR="005D27E8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5CB92FCD" w14:textId="77777777" w:rsidTr="0062183A">
        <w:trPr>
          <w:trHeight w:val="168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0FE25DB5" w14:textId="6B21E60E" w:rsidR="00212C53" w:rsidRPr="00212C53" w:rsidRDefault="00F975DB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E-Mail*</w:t>
            </w:r>
          </w:p>
        </w:tc>
        <w:tc>
          <w:tcPr>
            <w:tcW w:w="3830" w:type="pct"/>
          </w:tcPr>
          <w:p w14:paraId="7A319F4C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F14A00" w:rsidRPr="00212C53" w14:paraId="03997FE4" w14:textId="77777777" w:rsidTr="0062183A">
        <w:trPr>
          <w:trHeight w:val="168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476BBBCA" w14:textId="3F2C4881" w:rsidR="00F14A00" w:rsidRPr="00212C53" w:rsidRDefault="00E733A2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ZSR</w:t>
            </w:r>
            <w:r w:rsidR="00AF44C9" w:rsidRPr="004E0FA3"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</w:tcPr>
          <w:p w14:paraId="0B1018F1" w14:textId="6CA4DE22" w:rsidR="00F14A00" w:rsidRPr="00212C53" w:rsidRDefault="00F14A00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F975DB" w:rsidRPr="00212C53" w14:paraId="621CF24C" w14:textId="77777777" w:rsidTr="0062183A">
        <w:trPr>
          <w:trHeight w:val="168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132001BA" w14:textId="2F00AA8F" w:rsidR="00F975DB" w:rsidRDefault="00F975DB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GLN</w:t>
            </w:r>
          </w:p>
        </w:tc>
        <w:tc>
          <w:tcPr>
            <w:tcW w:w="3830" w:type="pct"/>
          </w:tcPr>
          <w:p w14:paraId="4DEEED93" w14:textId="77777777" w:rsidR="00F975DB" w:rsidRPr="00212C53" w:rsidRDefault="00F975DB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0DA12801" w14:textId="77777777" w:rsidTr="0062183A">
        <w:trPr>
          <w:trHeight w:val="797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32CBF2FE" w14:textId="6B1B0985" w:rsidR="00C31880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Adresse</w:t>
            </w:r>
            <w:r w:rsidR="002B0997"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  <w:tcBorders>
              <w:bottom w:val="single" w:sz="4" w:space="0" w:color="auto"/>
            </w:tcBorders>
          </w:tcPr>
          <w:p w14:paraId="5535D7B5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7C276B2B" w14:textId="77777777" w:rsidR="00F975DB" w:rsidRDefault="00F975DB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80" w:firstRow="0" w:lastRow="0" w:firstColumn="1" w:lastColumn="0" w:noHBand="0" w:noVBand="1"/>
      </w:tblPr>
      <w:tblGrid>
        <w:gridCol w:w="1416"/>
        <w:gridCol w:w="3048"/>
      </w:tblGrid>
      <w:tr w:rsidR="00F14A00" w:rsidRPr="00212C53" w14:paraId="2F3ED944" w14:textId="77777777" w:rsidTr="00822FB7">
        <w:trPr>
          <w:trHeight w:val="255"/>
        </w:trPr>
        <w:tc>
          <w:tcPr>
            <w:tcW w:w="1586" w:type="pct"/>
            <w:tcBorders>
              <w:top w:val="nil"/>
              <w:bottom w:val="nil"/>
            </w:tcBorders>
          </w:tcPr>
          <w:p w14:paraId="0AA6FEA5" w14:textId="1D32C1C0" w:rsidR="00F14A00" w:rsidRPr="00212C53" w:rsidRDefault="00F14A00" w:rsidP="00822FB7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Datum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4" w:type="pct"/>
            <w:tcBorders>
              <w:top w:val="nil"/>
            </w:tcBorders>
          </w:tcPr>
          <w:p w14:paraId="4383B836" w14:textId="77777777" w:rsidR="00F14A00" w:rsidRPr="00212C53" w:rsidRDefault="00F14A00" w:rsidP="00F844F0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F14A00" w:rsidRPr="00212C53" w14:paraId="0F1FADAC" w14:textId="77777777" w:rsidTr="00822FB7">
        <w:trPr>
          <w:trHeight w:val="518"/>
        </w:trPr>
        <w:tc>
          <w:tcPr>
            <w:tcW w:w="1586" w:type="pct"/>
            <w:tcBorders>
              <w:top w:val="nil"/>
              <w:bottom w:val="nil"/>
            </w:tcBorders>
          </w:tcPr>
          <w:p w14:paraId="1921E3E4" w14:textId="3F3F9BFF" w:rsidR="00F14A00" w:rsidRPr="00212C53" w:rsidRDefault="00F14A00" w:rsidP="00822FB7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Unterschrift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4" w:type="pct"/>
          </w:tcPr>
          <w:p w14:paraId="443061AB" w14:textId="77777777" w:rsidR="00F14A00" w:rsidRPr="00212C53" w:rsidRDefault="00F14A00" w:rsidP="00F844F0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03CB1462" w14:textId="6792A6A9" w:rsidR="00212C53" w:rsidRPr="00212C53" w:rsidRDefault="00212C53" w:rsidP="00212C53"/>
    <w:sectPr w:rsidR="00212C53" w:rsidRPr="00212C53" w:rsidSect="00212C53">
      <w:type w:val="continuous"/>
      <w:pgSz w:w="11906" w:h="16838" w:code="9"/>
      <w:pgMar w:top="2682" w:right="851" w:bottom="1276" w:left="1418" w:header="567" w:footer="56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80A7C" w14:textId="77777777" w:rsidR="00D037C9" w:rsidRDefault="00D037C9" w:rsidP="00AA53BF">
      <w:r>
        <w:separator/>
      </w:r>
    </w:p>
  </w:endnote>
  <w:endnote w:type="continuationSeparator" w:id="0">
    <w:p w14:paraId="5B42D6E0" w14:textId="77777777" w:rsidR="00D037C9" w:rsidRDefault="00D037C9" w:rsidP="00AA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5A8BF" w14:textId="77777777" w:rsidR="00870017" w:rsidRDefault="005C6148" w:rsidP="00AA53BF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5" behindDoc="0" locked="1" layoutInCell="1" allowOverlap="1" wp14:anchorId="3DB025D8" wp14:editId="29A8AAE2">
              <wp:simplePos x="0" y="0"/>
              <wp:positionH relativeFrom="page">
                <wp:posOffset>6094730</wp:posOffset>
              </wp:positionH>
              <wp:positionV relativeFrom="page">
                <wp:align>bottom</wp:align>
              </wp:positionV>
              <wp:extent cx="741600" cy="568800"/>
              <wp:effectExtent l="0" t="0" r="1905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6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20096F" w14:textId="5CF43B9E" w:rsidR="005C6148" w:rsidRPr="00AA53BF" w:rsidRDefault="00AA53BF" w:rsidP="00AA53BF">
                          <w:pPr>
                            <w:rPr>
                              <w:rStyle w:val="Seitenzahl"/>
                            </w:rPr>
                          </w:pPr>
                          <w:r w:rsidRPr="00AA53BF">
                            <w:rPr>
                              <w:rStyle w:val="Seitenzahl"/>
                            </w:rPr>
                            <w:fldChar w:fldCharType="begin"/>
                          </w:r>
                          <w:r w:rsidRPr="00AA53BF">
                            <w:rPr>
                              <w:rStyle w:val="Seitenzahl"/>
                            </w:rPr>
                            <w:instrText xml:space="preserve"> IF </w:instrText>
                          </w:r>
                          <w:sdt>
                            <w:sdtPr>
                              <w:rPr>
                                <w:rStyle w:val="Seitenzahl"/>
                              </w:rPr>
                              <w:id w:val="-2143876231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rStyle w:val="Seitenzahl"/>
                              </w:rPr>
                            </w:sdtEndPr>
                            <w:sdtContent>
                              <w:r w:rsidRPr="00AA53BF">
                                <w:rPr>
                                  <w:rStyle w:val="Seitenzahl"/>
                                </w:rPr>
                                <w:fldChar w:fldCharType="begin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Numpages  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separate"/>
                              </w:r>
                              <w:r w:rsidR="00F975DB">
                                <w:rPr>
                                  <w:rStyle w:val="Seitenzahl"/>
                                  <w:noProof/>
                                </w:rPr>
                                <w:instrText>2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end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= 1</w:instrText>
                              </w:r>
                            </w:sdtContent>
                          </w:sdt>
                          <w:r w:rsidRPr="00AA53BF">
                            <w:rPr>
                              <w:rStyle w:val="Seitenzahl"/>
                            </w:rPr>
                            <w:instrText xml:space="preserve"> "" "</w:instrText>
                          </w:r>
                          <w:r>
                            <w:rPr>
                              <w:rStyle w:val="Seitenzahl"/>
                            </w:rPr>
                            <w:instrText xml:space="preserve">Seite 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begin"/>
                          </w:r>
                          <w:r w:rsidRPr="00AA53BF">
                            <w:rPr>
                              <w:rStyle w:val="Seitenzahl"/>
                            </w:rPr>
                            <w:instrText xml:space="preserve"> PAGE 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separate"/>
                          </w:r>
                          <w:r w:rsidR="00F975DB">
                            <w:rPr>
                              <w:rStyle w:val="Seitenzahl"/>
                              <w:noProof/>
                            </w:rPr>
                            <w:instrText>2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instrText xml:space="preserve"> von </w:instrText>
                          </w:r>
                          <w:sdt>
                            <w:sdtPr>
                              <w:rPr>
                                <w:rStyle w:val="Seitenzahl"/>
                              </w:rPr>
                              <w:id w:val="-1584444524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rStyle w:val="Seitenzahl"/>
                              </w:rPr>
                            </w:sdtEndPr>
                            <w:sdtContent>
                              <w:r w:rsidRPr="00AA53BF">
                                <w:rPr>
                                  <w:rStyle w:val="Seitenzahl"/>
                                </w:rPr>
                                <w:fldChar w:fldCharType="begin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NUMPAGES  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separate"/>
                              </w:r>
                              <w:r w:rsidR="00F975DB">
                                <w:rPr>
                                  <w:rStyle w:val="Seitenzahl"/>
                                  <w:noProof/>
                                </w:rPr>
                                <w:instrText>2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end"/>
                              </w:r>
                            </w:sdtContent>
                          </w:sdt>
                          <w:r w:rsidRPr="00AA53BF">
                            <w:rPr>
                              <w:rStyle w:val="Seitenzahl"/>
                            </w:rPr>
                            <w:instrText>"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separate"/>
                          </w:r>
                          <w:r w:rsidR="00F975DB">
                            <w:rPr>
                              <w:rStyle w:val="Seitenzahl"/>
                              <w:noProof/>
                            </w:rPr>
                            <w:t>Seite 2 von 2</w:t>
                          </w:r>
                          <w:r w:rsidRPr="00AA53BF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2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B025D8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479.9pt;margin-top:0;width:58.4pt;height:44.8pt;z-index:2516623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" filled="f" stroked="f" strokeweight=".5pt">
              <v:textbox inset="0,0,0,9mm">
                <w:txbxContent>
                  <w:p w14:paraId="0620096F" w14:textId="5CF43B9E" w:rsidR="005C6148" w:rsidRPr="00AA53BF" w:rsidRDefault="00AA53BF" w:rsidP="00AA53BF">
                    <w:pPr>
                      <w:rPr>
                        <w:rStyle w:val="Seitenzahl"/>
                      </w:rPr>
                    </w:pPr>
                    <w:r w:rsidRPr="00AA53BF">
                      <w:rPr>
                        <w:rStyle w:val="Seitenzahl"/>
                      </w:rPr>
                      <w:fldChar w:fldCharType="begin"/>
                    </w:r>
                    <w:r w:rsidRPr="00AA53BF">
                      <w:rPr>
                        <w:rStyle w:val="Seitenzahl"/>
                      </w:rPr>
                      <w:instrText xml:space="preserve"> IF </w:instrText>
                    </w:r>
                    <w:sdt>
                      <w:sdtPr>
                        <w:rPr>
                          <w:rStyle w:val="Seitenzahl"/>
                        </w:rPr>
                        <w:id w:val="-2143876231"/>
                        <w:docPartObj>
                          <w:docPartGallery w:val="Page Numbers (Top of Page)"/>
                          <w:docPartUnique/>
                        </w:docPartObj>
                      </w:sdtPr>
                      <w:sdtContent>
                        <w:r w:rsidRPr="00AA53BF">
                          <w:rPr>
                            <w:rStyle w:val="Seitenzahl"/>
                          </w:rPr>
                          <w:fldChar w:fldCharType="begin"/>
                        </w:r>
                        <w:r w:rsidRPr="00AA53BF">
                          <w:rPr>
                            <w:rStyle w:val="Seitenzahl"/>
                          </w:rPr>
                          <w:instrText xml:space="preserve"> Numpages  </w:instrText>
                        </w:r>
                        <w:r w:rsidRPr="00AA53BF">
                          <w:rPr>
                            <w:rStyle w:val="Seitenzahl"/>
                          </w:rPr>
                          <w:fldChar w:fldCharType="separate"/>
                        </w:r>
                        <w:r w:rsidR="00F975DB">
                          <w:rPr>
                            <w:rStyle w:val="Seitenzahl"/>
                            <w:noProof/>
                          </w:rPr>
                          <w:instrText>2</w:instrText>
                        </w:r>
                        <w:r w:rsidRPr="00AA53BF">
                          <w:rPr>
                            <w:rStyle w:val="Seitenzahl"/>
                          </w:rPr>
                          <w:fldChar w:fldCharType="end"/>
                        </w:r>
                        <w:r w:rsidRPr="00AA53BF">
                          <w:rPr>
                            <w:rStyle w:val="Seitenzahl"/>
                          </w:rPr>
                          <w:instrText xml:space="preserve"> = 1</w:instrText>
                        </w:r>
                      </w:sdtContent>
                    </w:sdt>
                    <w:r w:rsidRPr="00AA53BF">
                      <w:rPr>
                        <w:rStyle w:val="Seitenzahl"/>
                      </w:rPr>
                      <w:instrText xml:space="preserve"> "" "</w:instrText>
                    </w:r>
                    <w:r>
                      <w:rPr>
                        <w:rStyle w:val="Seitenzahl"/>
                      </w:rPr>
                      <w:instrText xml:space="preserve">Seite </w:instrText>
                    </w:r>
                    <w:r w:rsidRPr="00AA53BF">
                      <w:rPr>
                        <w:rStyle w:val="Seitenzahl"/>
                      </w:rPr>
                      <w:fldChar w:fldCharType="begin"/>
                    </w:r>
                    <w:r w:rsidRPr="00AA53BF">
                      <w:rPr>
                        <w:rStyle w:val="Seitenzahl"/>
                      </w:rPr>
                      <w:instrText xml:space="preserve"> PAGE </w:instrText>
                    </w:r>
                    <w:r w:rsidRPr="00AA53BF">
                      <w:rPr>
                        <w:rStyle w:val="Seitenzahl"/>
                      </w:rPr>
                      <w:fldChar w:fldCharType="separate"/>
                    </w:r>
                    <w:r w:rsidR="00F975DB">
                      <w:rPr>
                        <w:rStyle w:val="Seitenzahl"/>
                        <w:noProof/>
                      </w:rPr>
                      <w:instrText>2</w:instrText>
                    </w:r>
                    <w:r w:rsidRPr="00AA53BF"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instrText xml:space="preserve"> von </w:instrText>
                    </w:r>
                    <w:sdt>
                      <w:sdtPr>
                        <w:rPr>
                          <w:rStyle w:val="Seitenzahl"/>
                        </w:rPr>
                        <w:id w:val="-1584444524"/>
                        <w:docPartObj>
                          <w:docPartGallery w:val="Page Numbers (Top of Page)"/>
                          <w:docPartUnique/>
                        </w:docPartObj>
                      </w:sdtPr>
                      <w:sdtContent>
                        <w:r w:rsidRPr="00AA53BF">
                          <w:rPr>
                            <w:rStyle w:val="Seitenzahl"/>
                          </w:rPr>
                          <w:fldChar w:fldCharType="begin"/>
                        </w:r>
                        <w:r w:rsidRPr="00AA53BF">
                          <w:rPr>
                            <w:rStyle w:val="Seitenzahl"/>
                          </w:rPr>
                          <w:instrText xml:space="preserve"> NUMPAGES  </w:instrText>
                        </w:r>
                        <w:r w:rsidRPr="00AA53BF">
                          <w:rPr>
                            <w:rStyle w:val="Seitenzahl"/>
                          </w:rPr>
                          <w:fldChar w:fldCharType="separate"/>
                        </w:r>
                        <w:r w:rsidR="00F975DB">
                          <w:rPr>
                            <w:rStyle w:val="Seitenzahl"/>
                            <w:noProof/>
                          </w:rPr>
                          <w:instrText>2</w:instrText>
                        </w:r>
                        <w:r w:rsidRPr="00AA53BF">
                          <w:rPr>
                            <w:rStyle w:val="Seitenzahl"/>
                          </w:rPr>
                          <w:fldChar w:fldCharType="end"/>
                        </w:r>
                      </w:sdtContent>
                    </w:sdt>
                    <w:r w:rsidRPr="00AA53BF">
                      <w:rPr>
                        <w:rStyle w:val="Seitenzahl"/>
                      </w:rPr>
                      <w:instrText>"</w:instrText>
                    </w:r>
                    <w:r w:rsidR="00F975DB">
                      <w:rPr>
                        <w:rStyle w:val="Seitenzahl"/>
                      </w:rPr>
                      <w:fldChar w:fldCharType="separate"/>
                    </w:r>
                    <w:r w:rsidR="00F975DB">
                      <w:rPr>
                        <w:rStyle w:val="Seitenzahl"/>
                        <w:noProof/>
                      </w:rPr>
                      <w:t xml:space="preserve">Seite 2 von </w:t>
                    </w:r>
                    <w:r w:rsidR="00F975DB">
                      <w:rPr>
                        <w:rStyle w:val="Seitenzahl"/>
                        <w:noProof/>
                      </w:rPr>
                      <w:t>2</w:t>
                    </w:r>
                    <w:r w:rsidRPr="00AA53BF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C91B2" w14:textId="1872EE3C" w:rsidR="00A01DFC" w:rsidRDefault="00A01DFC" w:rsidP="00A01DFC">
    <w:pPr>
      <w:pStyle w:val="Fuzeile"/>
      <w:tabs>
        <w:tab w:val="clear" w:pos="4536"/>
        <w:tab w:val="clear" w:pos="4962"/>
        <w:tab w:val="clear" w:pos="9072"/>
        <w:tab w:val="left" w:pos="608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60105" w14:textId="77777777" w:rsidR="00D037C9" w:rsidRDefault="00D037C9" w:rsidP="00AA53BF">
      <w:r>
        <w:separator/>
      </w:r>
    </w:p>
  </w:footnote>
  <w:footnote w:type="continuationSeparator" w:id="0">
    <w:p w14:paraId="3F7409D2" w14:textId="77777777" w:rsidR="00D037C9" w:rsidRDefault="00D037C9" w:rsidP="00AA5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B514" w14:textId="77777777" w:rsidR="005C6148" w:rsidRDefault="004B7188" w:rsidP="00AA53BF">
    <w:pPr>
      <w:pStyle w:val="Kopfzeile"/>
    </w:pPr>
    <w:r w:rsidRPr="00AA53BF">
      <w:rPr>
        <w:lang w:eastAsia="de-CH"/>
      </w:rPr>
      <mc:AlternateContent>
        <mc:Choice Requires="wps">
          <w:drawing>
            <wp:anchor distT="0" distB="0" distL="114300" distR="114300" simplePos="0" relativeHeight="251664383" behindDoc="0" locked="1" layoutInCell="1" allowOverlap="1" wp14:anchorId="1D712E82" wp14:editId="1A11F351">
              <wp:simplePos x="0" y="0"/>
              <wp:positionH relativeFrom="margin">
                <wp:posOffset>0</wp:posOffset>
              </wp:positionH>
              <wp:positionV relativeFrom="page">
                <wp:posOffset>10063480</wp:posOffset>
              </wp:positionV>
              <wp:extent cx="3182400" cy="619200"/>
              <wp:effectExtent l="0" t="0" r="0" b="952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615B5E" w14:textId="77777777" w:rsidR="004B7188" w:rsidRPr="000A1B31" w:rsidRDefault="004B7188" w:rsidP="004B7188">
                          <w:pPr>
                            <w:pStyle w:val="Fuzeile"/>
                          </w:pPr>
                          <w:r w:rsidRPr="000A1B31">
                            <w:t xml:space="preserve">FSP · </w:t>
                          </w:r>
                          <w:r>
                            <w:t>Effingerstrasse</w:t>
                          </w:r>
                          <w:r w:rsidRPr="000A1B31">
                            <w:t xml:space="preserve"> 1</w:t>
                          </w:r>
                          <w:r>
                            <w:t>5</w:t>
                          </w:r>
                          <w:r w:rsidRPr="000A1B31">
                            <w:t xml:space="preserve"> · 3008 Bern</w:t>
                          </w:r>
                        </w:p>
                        <w:p w14:paraId="66FAE86F" w14:textId="77777777" w:rsidR="004B7188" w:rsidRPr="000A1B31" w:rsidRDefault="004B7188" w:rsidP="004B7188">
                          <w:pPr>
                            <w:pStyle w:val="Fuzeile"/>
                          </w:pPr>
                          <w:r w:rsidRPr="000A1B31">
                            <w:t>T +41 31 388 88 00 · www.psychologie.ch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12E8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0;margin-top:792.4pt;width:250.6pt;height:48.75pt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" filled="f" stroked="f" strokeweight=".5pt">
              <v:textbox inset="0,0,0,0">
                <w:txbxContent>
                  <w:p w14:paraId="39615B5E" w14:textId="77777777" w:rsidR="004B7188" w:rsidRPr="000A1B31" w:rsidRDefault="004B7188" w:rsidP="004B7188">
                    <w:pPr>
                      <w:pStyle w:val="Fuzeile"/>
                    </w:pPr>
                    <w:r w:rsidRPr="000A1B31">
                      <w:t xml:space="preserve">FSP · </w:t>
                    </w:r>
                    <w:r>
                      <w:t>Effingerstrasse</w:t>
                    </w:r>
                    <w:r w:rsidRPr="000A1B31">
                      <w:t xml:space="preserve"> 1</w:t>
                    </w:r>
                    <w:r>
                      <w:t>5</w:t>
                    </w:r>
                    <w:r w:rsidRPr="000A1B31">
                      <w:t xml:space="preserve"> · 3008 Bern</w:t>
                    </w:r>
                  </w:p>
                  <w:p w14:paraId="66FAE86F" w14:textId="77777777" w:rsidR="004B7188" w:rsidRPr="000A1B31" w:rsidRDefault="004B7188" w:rsidP="004B7188">
                    <w:pPr>
                      <w:pStyle w:val="Fuzeile"/>
                    </w:pPr>
                    <w:r w:rsidRPr="000A1B31">
                      <w:t>T +41 31 388 88 00 · www.psychologie.ch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342E" w14:textId="4200AEC9" w:rsidR="005C6148" w:rsidRPr="00AA53BF" w:rsidRDefault="008970B4" w:rsidP="00AA53BF">
    <w:pPr>
      <w:pStyle w:val="Kopfzeile"/>
    </w:pPr>
    <w:r>
      <w:drawing>
        <wp:anchor distT="0" distB="0" distL="114300" distR="114300" simplePos="0" relativeHeight="251674623" behindDoc="1" locked="0" layoutInCell="1" allowOverlap="1" wp14:anchorId="038E6E99" wp14:editId="57177802">
          <wp:simplePos x="0" y="0"/>
          <wp:positionH relativeFrom="margin">
            <wp:posOffset>-684143</wp:posOffset>
          </wp:positionH>
          <wp:positionV relativeFrom="paragraph">
            <wp:posOffset>476564</wp:posOffset>
          </wp:positionV>
          <wp:extent cx="3387023" cy="1066422"/>
          <wp:effectExtent l="0" t="0" r="4445" b="635"/>
          <wp:wrapNone/>
          <wp:docPr id="6" name="Grafik 6" descr="Erscheinungsbild - SGKJPP / SG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scheinungsbild - SGKJPP / SG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7023" cy="1066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1551" behindDoc="1" locked="0" layoutInCell="1" allowOverlap="1" wp14:anchorId="5EBA23B9" wp14:editId="24AF6D54">
          <wp:simplePos x="0" y="0"/>
          <wp:positionH relativeFrom="column">
            <wp:posOffset>-399662</wp:posOffset>
          </wp:positionH>
          <wp:positionV relativeFrom="paragraph">
            <wp:posOffset>-6202</wp:posOffset>
          </wp:positionV>
          <wp:extent cx="1460534" cy="338493"/>
          <wp:effectExtent l="0" t="0" r="6350" b="4445"/>
          <wp:wrapNone/>
          <wp:docPr id="8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34" cy="338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5647" behindDoc="1" locked="0" layoutInCell="1" allowOverlap="1" wp14:anchorId="475250B4" wp14:editId="2F3E2904">
          <wp:simplePos x="0" y="0"/>
          <wp:positionH relativeFrom="column">
            <wp:posOffset>2558895</wp:posOffset>
          </wp:positionH>
          <wp:positionV relativeFrom="paragraph">
            <wp:posOffset>787119</wp:posOffset>
          </wp:positionV>
          <wp:extent cx="1910080" cy="379288"/>
          <wp:effectExtent l="0" t="0" r="0" b="1905"/>
          <wp:wrapNone/>
          <wp:docPr id="12" name="Grafik 12" descr="Downloads – mfe Haus- und Kinderärzte Schwe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wnloads – mfe Haus- und Kinderärzte Schwei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379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3599" behindDoc="0" locked="0" layoutInCell="1" allowOverlap="1" wp14:anchorId="64591C78" wp14:editId="47F100AC">
          <wp:simplePos x="0" y="0"/>
          <wp:positionH relativeFrom="margin">
            <wp:posOffset>-321564</wp:posOffset>
          </wp:positionH>
          <wp:positionV relativeFrom="paragraph">
            <wp:posOffset>673316</wp:posOffset>
          </wp:positionV>
          <wp:extent cx="2733675" cy="444027"/>
          <wp:effectExtent l="0" t="0" r="0" b="0"/>
          <wp:wrapNone/>
          <wp:docPr id="10" name="Grafik 10" descr="Compasso - Eingliederungsprof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mpasso - Eingliederungsprofil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EFEFEF"/>
                      </a:clrFrom>
                      <a:clrTo>
                        <a:srgbClr val="EFEFE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444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drawing>
        <wp:anchor distT="0" distB="0" distL="114300" distR="114300" simplePos="0" relativeHeight="251672575" behindDoc="0" locked="0" layoutInCell="1" allowOverlap="1" wp14:anchorId="6A2FA249" wp14:editId="28BE49FE">
          <wp:simplePos x="0" y="0"/>
          <wp:positionH relativeFrom="margin">
            <wp:posOffset>2775796</wp:posOffset>
          </wp:positionH>
          <wp:positionV relativeFrom="paragraph">
            <wp:posOffset>-169864</wp:posOffset>
          </wp:positionV>
          <wp:extent cx="771525" cy="771525"/>
          <wp:effectExtent l="0" t="0" r="9525" b="952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6671" behindDoc="1" locked="0" layoutInCell="1" allowOverlap="1" wp14:anchorId="57CC51E1" wp14:editId="0D5E4FBE">
          <wp:simplePos x="0" y="0"/>
          <wp:positionH relativeFrom="margin">
            <wp:posOffset>1518543</wp:posOffset>
          </wp:positionH>
          <wp:positionV relativeFrom="paragraph">
            <wp:posOffset>-224629</wp:posOffset>
          </wp:positionV>
          <wp:extent cx="1194265" cy="662073"/>
          <wp:effectExtent l="0" t="0" r="6350" b="5080"/>
          <wp:wrapNone/>
          <wp:docPr id="11" name="Grafik 1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265" cy="662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2DAB">
      <w:rPr>
        <w:b/>
        <w:lang w:eastAsia="de-CH"/>
      </w:rPr>
      <w:drawing>
        <wp:anchor distT="0" distB="0" distL="114300" distR="114300" simplePos="0" relativeHeight="251670527" behindDoc="1" locked="1" layoutInCell="1" allowOverlap="1" wp14:anchorId="0A561763" wp14:editId="0ECDE185">
          <wp:simplePos x="0" y="0"/>
          <wp:positionH relativeFrom="page">
            <wp:posOffset>4835525</wp:posOffset>
          </wp:positionH>
          <wp:positionV relativeFrom="margin">
            <wp:posOffset>-1101090</wp:posOffset>
          </wp:positionV>
          <wp:extent cx="2286000" cy="724535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Logo FSP.emf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0009" w:rsidRPr="00AA53BF">
      <w:rPr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01DD666" wp14:editId="39BFD1A9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3182400" cy="619200"/>
              <wp:effectExtent l="0" t="0" r="0" b="952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B52663" w14:textId="75D8C7B9" w:rsidR="009B0009" w:rsidRPr="000A1B31" w:rsidRDefault="009B0009" w:rsidP="00AA53BF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DD666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left:0;text-align:left;margin-left:0;margin-top:0;width:250.6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" filled="f" stroked="f" strokeweight=".5pt">
              <v:textbox inset="0,0,0,0">
                <w:txbxContent>
                  <w:p w14:paraId="73B52663" w14:textId="75D8C7B9" w:rsidR="009B0009" w:rsidRPr="000A1B31" w:rsidRDefault="009B0009" w:rsidP="00AA53BF">
                    <w:pPr>
                      <w:pStyle w:val="Fuzeile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35AD3"/>
    <w:multiLevelType w:val="multilevel"/>
    <w:tmpl w:val="8DB4C8FC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AE06DE1"/>
    <w:multiLevelType w:val="multilevel"/>
    <w:tmpl w:val="C4E4D39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107714">
    <w:abstractNumId w:val="9"/>
  </w:num>
  <w:num w:numId="2" w16cid:durableId="427192217">
    <w:abstractNumId w:val="7"/>
  </w:num>
  <w:num w:numId="3" w16cid:durableId="680156522">
    <w:abstractNumId w:val="6"/>
  </w:num>
  <w:num w:numId="4" w16cid:durableId="65685473">
    <w:abstractNumId w:val="5"/>
  </w:num>
  <w:num w:numId="5" w16cid:durableId="130098601">
    <w:abstractNumId w:val="4"/>
  </w:num>
  <w:num w:numId="6" w16cid:durableId="848980478">
    <w:abstractNumId w:val="8"/>
  </w:num>
  <w:num w:numId="7" w16cid:durableId="1704747985">
    <w:abstractNumId w:val="3"/>
  </w:num>
  <w:num w:numId="8" w16cid:durableId="1489861365">
    <w:abstractNumId w:val="2"/>
  </w:num>
  <w:num w:numId="9" w16cid:durableId="2073040967">
    <w:abstractNumId w:val="1"/>
  </w:num>
  <w:num w:numId="10" w16cid:durableId="1225991629">
    <w:abstractNumId w:val="0"/>
  </w:num>
  <w:num w:numId="11" w16cid:durableId="1301569562">
    <w:abstractNumId w:val="16"/>
  </w:num>
  <w:num w:numId="12" w16cid:durableId="1398161582">
    <w:abstractNumId w:val="14"/>
  </w:num>
  <w:num w:numId="13" w16cid:durableId="1758794229">
    <w:abstractNumId w:val="12"/>
  </w:num>
  <w:num w:numId="14" w16cid:durableId="1075589361">
    <w:abstractNumId w:val="18"/>
  </w:num>
  <w:num w:numId="15" w16cid:durableId="1874344095">
    <w:abstractNumId w:val="17"/>
  </w:num>
  <w:num w:numId="16" w16cid:durableId="785539536">
    <w:abstractNumId w:val="10"/>
  </w:num>
  <w:num w:numId="17" w16cid:durableId="12734106">
    <w:abstractNumId w:val="13"/>
  </w:num>
  <w:num w:numId="18" w16cid:durableId="90637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7384089">
    <w:abstractNumId w:val="15"/>
  </w:num>
  <w:num w:numId="20" w16cid:durableId="18040394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4096" w:nlCheck="1" w:checkStyle="0"/>
  <w:activeWritingStyle w:appName="MSWord" w:lang="it-IT" w:vendorID="64" w:dllVersion="0" w:nlCheck="1" w:checkStyle="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C53"/>
    <w:rsid w:val="000010BC"/>
    <w:rsid w:val="00002978"/>
    <w:rsid w:val="00003F07"/>
    <w:rsid w:val="00007BD3"/>
    <w:rsid w:val="0001010F"/>
    <w:rsid w:val="00022752"/>
    <w:rsid w:val="000266B7"/>
    <w:rsid w:val="000409C8"/>
    <w:rsid w:val="00041700"/>
    <w:rsid w:val="0004778C"/>
    <w:rsid w:val="0005156D"/>
    <w:rsid w:val="00063BC2"/>
    <w:rsid w:val="000653AF"/>
    <w:rsid w:val="000701F1"/>
    <w:rsid w:val="00075BC7"/>
    <w:rsid w:val="00080DAE"/>
    <w:rsid w:val="0008606B"/>
    <w:rsid w:val="00096E8E"/>
    <w:rsid w:val="000A1B31"/>
    <w:rsid w:val="000A2850"/>
    <w:rsid w:val="000A2DD8"/>
    <w:rsid w:val="000A7CA3"/>
    <w:rsid w:val="000B595D"/>
    <w:rsid w:val="000C49C1"/>
    <w:rsid w:val="000C5C39"/>
    <w:rsid w:val="000D1743"/>
    <w:rsid w:val="000E756F"/>
    <w:rsid w:val="000F03F4"/>
    <w:rsid w:val="000F53E6"/>
    <w:rsid w:val="00100CDC"/>
    <w:rsid w:val="00102620"/>
    <w:rsid w:val="00106688"/>
    <w:rsid w:val="001134C7"/>
    <w:rsid w:val="00113CB8"/>
    <w:rsid w:val="0012151C"/>
    <w:rsid w:val="00133FE5"/>
    <w:rsid w:val="001375AB"/>
    <w:rsid w:val="00141951"/>
    <w:rsid w:val="00144122"/>
    <w:rsid w:val="00145DC3"/>
    <w:rsid w:val="00154677"/>
    <w:rsid w:val="00167916"/>
    <w:rsid w:val="001A30DB"/>
    <w:rsid w:val="001C0892"/>
    <w:rsid w:val="001F4A7E"/>
    <w:rsid w:val="001F4B8C"/>
    <w:rsid w:val="0020232E"/>
    <w:rsid w:val="00212C53"/>
    <w:rsid w:val="00215683"/>
    <w:rsid w:val="0023205B"/>
    <w:rsid w:val="00233C24"/>
    <w:rsid w:val="002410C3"/>
    <w:rsid w:val="002463EB"/>
    <w:rsid w:val="0025644A"/>
    <w:rsid w:val="002657BC"/>
    <w:rsid w:val="00267F71"/>
    <w:rsid w:val="00290E37"/>
    <w:rsid w:val="002B0997"/>
    <w:rsid w:val="002C7FA0"/>
    <w:rsid w:val="002D38AE"/>
    <w:rsid w:val="002F06AA"/>
    <w:rsid w:val="003211D0"/>
    <w:rsid w:val="0032330D"/>
    <w:rsid w:val="00333A1B"/>
    <w:rsid w:val="003514EE"/>
    <w:rsid w:val="00364EE3"/>
    <w:rsid w:val="00375834"/>
    <w:rsid w:val="0037661C"/>
    <w:rsid w:val="0038287D"/>
    <w:rsid w:val="00383079"/>
    <w:rsid w:val="0039010E"/>
    <w:rsid w:val="003C3525"/>
    <w:rsid w:val="003D0FAA"/>
    <w:rsid w:val="003F1A56"/>
    <w:rsid w:val="003F2577"/>
    <w:rsid w:val="003F4300"/>
    <w:rsid w:val="003F5C2C"/>
    <w:rsid w:val="00486DBB"/>
    <w:rsid w:val="00494FD7"/>
    <w:rsid w:val="004A039B"/>
    <w:rsid w:val="004A584D"/>
    <w:rsid w:val="004B0FDB"/>
    <w:rsid w:val="004B7188"/>
    <w:rsid w:val="004C1617"/>
    <w:rsid w:val="004C3537"/>
    <w:rsid w:val="004D0F2F"/>
    <w:rsid w:val="004D179F"/>
    <w:rsid w:val="004D542A"/>
    <w:rsid w:val="004E0FA3"/>
    <w:rsid w:val="004E6B94"/>
    <w:rsid w:val="00500294"/>
    <w:rsid w:val="00502B41"/>
    <w:rsid w:val="00526C93"/>
    <w:rsid w:val="005339AD"/>
    <w:rsid w:val="00535EA2"/>
    <w:rsid w:val="00537410"/>
    <w:rsid w:val="00551B1C"/>
    <w:rsid w:val="00554669"/>
    <w:rsid w:val="00561E24"/>
    <w:rsid w:val="005638F9"/>
    <w:rsid w:val="00564368"/>
    <w:rsid w:val="00566171"/>
    <w:rsid w:val="005674CC"/>
    <w:rsid w:val="00567F50"/>
    <w:rsid w:val="00570697"/>
    <w:rsid w:val="00582DA6"/>
    <w:rsid w:val="00591832"/>
    <w:rsid w:val="00592841"/>
    <w:rsid w:val="005A4BB4"/>
    <w:rsid w:val="005B4DEC"/>
    <w:rsid w:val="005C6148"/>
    <w:rsid w:val="005D27E8"/>
    <w:rsid w:val="005D3E35"/>
    <w:rsid w:val="00603002"/>
    <w:rsid w:val="006037C6"/>
    <w:rsid w:val="006044D5"/>
    <w:rsid w:val="0062183A"/>
    <w:rsid w:val="00622FDC"/>
    <w:rsid w:val="006367E6"/>
    <w:rsid w:val="00637CD9"/>
    <w:rsid w:val="00642F26"/>
    <w:rsid w:val="0065274C"/>
    <w:rsid w:val="00686D14"/>
    <w:rsid w:val="00687ED7"/>
    <w:rsid w:val="006B0835"/>
    <w:rsid w:val="006B219D"/>
    <w:rsid w:val="006E0F4E"/>
    <w:rsid w:val="006E2DC8"/>
    <w:rsid w:val="006F0345"/>
    <w:rsid w:val="006F0469"/>
    <w:rsid w:val="00705076"/>
    <w:rsid w:val="0070673C"/>
    <w:rsid w:val="00711147"/>
    <w:rsid w:val="007218A6"/>
    <w:rsid w:val="00725419"/>
    <w:rsid w:val="007277E3"/>
    <w:rsid w:val="00731A17"/>
    <w:rsid w:val="00734458"/>
    <w:rsid w:val="0073584A"/>
    <w:rsid w:val="007419CF"/>
    <w:rsid w:val="0074487E"/>
    <w:rsid w:val="00747DA5"/>
    <w:rsid w:val="00771E77"/>
    <w:rsid w:val="00774E70"/>
    <w:rsid w:val="00796CEE"/>
    <w:rsid w:val="007C01B4"/>
    <w:rsid w:val="007C0B2A"/>
    <w:rsid w:val="007D0A9F"/>
    <w:rsid w:val="007D7796"/>
    <w:rsid w:val="007E0460"/>
    <w:rsid w:val="00805304"/>
    <w:rsid w:val="008065B9"/>
    <w:rsid w:val="00822FB7"/>
    <w:rsid w:val="00841B44"/>
    <w:rsid w:val="0085300D"/>
    <w:rsid w:val="0085600F"/>
    <w:rsid w:val="00870017"/>
    <w:rsid w:val="00883CC4"/>
    <w:rsid w:val="008905DF"/>
    <w:rsid w:val="008970B4"/>
    <w:rsid w:val="008A7991"/>
    <w:rsid w:val="008C487F"/>
    <w:rsid w:val="008E0AB4"/>
    <w:rsid w:val="00917F8B"/>
    <w:rsid w:val="0093032A"/>
    <w:rsid w:val="009427E5"/>
    <w:rsid w:val="00953F15"/>
    <w:rsid w:val="009613D8"/>
    <w:rsid w:val="009710CD"/>
    <w:rsid w:val="00995CBA"/>
    <w:rsid w:val="0099678C"/>
    <w:rsid w:val="009A63F5"/>
    <w:rsid w:val="009B0009"/>
    <w:rsid w:val="009B0C96"/>
    <w:rsid w:val="009C21E7"/>
    <w:rsid w:val="009C222B"/>
    <w:rsid w:val="009C67A8"/>
    <w:rsid w:val="009D1A9D"/>
    <w:rsid w:val="009D201B"/>
    <w:rsid w:val="009D5D9C"/>
    <w:rsid w:val="009E1210"/>
    <w:rsid w:val="009E2171"/>
    <w:rsid w:val="009F0313"/>
    <w:rsid w:val="009F0678"/>
    <w:rsid w:val="00A0137A"/>
    <w:rsid w:val="00A01DFC"/>
    <w:rsid w:val="00A126EB"/>
    <w:rsid w:val="00A20364"/>
    <w:rsid w:val="00A57815"/>
    <w:rsid w:val="00A62F82"/>
    <w:rsid w:val="00A7133D"/>
    <w:rsid w:val="00A74433"/>
    <w:rsid w:val="00A8616D"/>
    <w:rsid w:val="00A9565D"/>
    <w:rsid w:val="00AA53BF"/>
    <w:rsid w:val="00AA7474"/>
    <w:rsid w:val="00AC2D5B"/>
    <w:rsid w:val="00AD36B2"/>
    <w:rsid w:val="00AF300F"/>
    <w:rsid w:val="00AF44C9"/>
    <w:rsid w:val="00AF47AE"/>
    <w:rsid w:val="00AF7CA8"/>
    <w:rsid w:val="00B15B03"/>
    <w:rsid w:val="00B32ABB"/>
    <w:rsid w:val="00B41FD3"/>
    <w:rsid w:val="00B53798"/>
    <w:rsid w:val="00B543D5"/>
    <w:rsid w:val="00B55702"/>
    <w:rsid w:val="00B66AB8"/>
    <w:rsid w:val="00B70D03"/>
    <w:rsid w:val="00B72DA2"/>
    <w:rsid w:val="00B80320"/>
    <w:rsid w:val="00B803E7"/>
    <w:rsid w:val="00B87183"/>
    <w:rsid w:val="00B90B04"/>
    <w:rsid w:val="00BA085A"/>
    <w:rsid w:val="00BA4DDE"/>
    <w:rsid w:val="00BC2A86"/>
    <w:rsid w:val="00BC3321"/>
    <w:rsid w:val="00BC655F"/>
    <w:rsid w:val="00BF7052"/>
    <w:rsid w:val="00C05FAB"/>
    <w:rsid w:val="00C14630"/>
    <w:rsid w:val="00C21F3A"/>
    <w:rsid w:val="00C31880"/>
    <w:rsid w:val="00C47965"/>
    <w:rsid w:val="00C51D2F"/>
    <w:rsid w:val="00C71A29"/>
    <w:rsid w:val="00C74D29"/>
    <w:rsid w:val="00C75798"/>
    <w:rsid w:val="00CA348A"/>
    <w:rsid w:val="00CA7F7B"/>
    <w:rsid w:val="00CB2557"/>
    <w:rsid w:val="00CB2CE6"/>
    <w:rsid w:val="00CC5D87"/>
    <w:rsid w:val="00CD66DD"/>
    <w:rsid w:val="00CE2EF4"/>
    <w:rsid w:val="00CF6FAC"/>
    <w:rsid w:val="00CF7611"/>
    <w:rsid w:val="00D037C9"/>
    <w:rsid w:val="00D3071E"/>
    <w:rsid w:val="00D61996"/>
    <w:rsid w:val="00D758BC"/>
    <w:rsid w:val="00D9415C"/>
    <w:rsid w:val="00DB1A1B"/>
    <w:rsid w:val="00DB7675"/>
    <w:rsid w:val="00DD19D0"/>
    <w:rsid w:val="00DE08BC"/>
    <w:rsid w:val="00DF4135"/>
    <w:rsid w:val="00E25DCD"/>
    <w:rsid w:val="00E269E1"/>
    <w:rsid w:val="00E45F13"/>
    <w:rsid w:val="00E510BC"/>
    <w:rsid w:val="00E60EDB"/>
    <w:rsid w:val="00E61256"/>
    <w:rsid w:val="00E733A2"/>
    <w:rsid w:val="00E73CB2"/>
    <w:rsid w:val="00E839BA"/>
    <w:rsid w:val="00E90E7A"/>
    <w:rsid w:val="00EA097C"/>
    <w:rsid w:val="00EA59B8"/>
    <w:rsid w:val="00EC2DF9"/>
    <w:rsid w:val="00EC4E5E"/>
    <w:rsid w:val="00EE6E36"/>
    <w:rsid w:val="00EF5E55"/>
    <w:rsid w:val="00F016BC"/>
    <w:rsid w:val="00F0660B"/>
    <w:rsid w:val="00F123AE"/>
    <w:rsid w:val="00F14A00"/>
    <w:rsid w:val="00F54963"/>
    <w:rsid w:val="00F57268"/>
    <w:rsid w:val="00F73331"/>
    <w:rsid w:val="00F82CF6"/>
    <w:rsid w:val="00F82D0A"/>
    <w:rsid w:val="00F91D37"/>
    <w:rsid w:val="00F975DB"/>
    <w:rsid w:val="00FC0687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DD55D35"/>
  <w15:docId w15:val="{E1A43AEC-DFEA-435A-B087-F677CEE6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673C"/>
    <w:pPr>
      <w:tabs>
        <w:tab w:val="left" w:pos="4962"/>
      </w:tabs>
      <w:spacing w:after="0" w:line="28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D3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14EE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514EE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74"/>
    <w:unhideWhenUsed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79"/>
    <w:unhideWhenUsed/>
    <w:rsid w:val="00AA53BF"/>
    <w:pPr>
      <w:tabs>
        <w:tab w:val="center" w:pos="4536"/>
        <w:tab w:val="right" w:pos="9072"/>
      </w:tabs>
      <w:spacing w:line="240" w:lineRule="auto"/>
      <w:contextualSpacing/>
      <w:jc w:val="right"/>
    </w:pPr>
    <w:rPr>
      <w:noProof/>
    </w:rPr>
  </w:style>
  <w:style w:type="character" w:customStyle="1" w:styleId="KopfzeileZchn">
    <w:name w:val="Kopfzeile Zchn"/>
    <w:basedOn w:val="Absatz-Standardschriftart"/>
    <w:link w:val="Kopfzeile"/>
    <w:uiPriority w:val="79"/>
    <w:rsid w:val="00AA53BF"/>
    <w:rPr>
      <w:noProof/>
    </w:rPr>
  </w:style>
  <w:style w:type="paragraph" w:styleId="Fuzeile">
    <w:name w:val="footer"/>
    <w:basedOn w:val="Standard"/>
    <w:link w:val="FuzeileZchn"/>
    <w:uiPriority w:val="80"/>
    <w:unhideWhenUsed/>
    <w:rsid w:val="009B0009"/>
    <w:pPr>
      <w:tabs>
        <w:tab w:val="center" w:pos="4536"/>
        <w:tab w:val="right" w:pos="9072"/>
      </w:tabs>
      <w:spacing w:line="220" w:lineRule="atLeast"/>
    </w:pPr>
    <w:rPr>
      <w:color w:val="6A7970" w:themeColor="text2"/>
      <w:sz w:val="18"/>
    </w:rPr>
  </w:style>
  <w:style w:type="character" w:customStyle="1" w:styleId="FuzeileZchn">
    <w:name w:val="Fußzeile Zchn"/>
    <w:basedOn w:val="Absatz-Standardschriftart"/>
    <w:link w:val="Fuzeile"/>
    <w:uiPriority w:val="80"/>
    <w:rsid w:val="009B0009"/>
    <w:rPr>
      <w:color w:val="6A7970" w:themeColor="text2"/>
      <w:sz w:val="18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D36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14E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212C53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12C53"/>
    <w:rPr>
      <w:rFonts w:asciiTheme="majorHAnsi" w:eastAsiaTheme="majorEastAsia" w:hAnsiTheme="majorHAnsi" w:cstheme="majorBidi"/>
      <w:b/>
      <w:kern w:val="28"/>
      <w:sz w:val="28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A126EB"/>
    <w:pPr>
      <w:spacing w:before="14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A126EB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514EE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rsid w:val="00917F8B"/>
    <w:pPr>
      <w:spacing w:line="240" w:lineRule="auto"/>
      <w:jc w:val="right"/>
    </w:pPr>
    <w:rPr>
      <w:vanish/>
      <w:color w:val="A6A6A6" w:themeColor="background1" w:themeShade="A6"/>
      <w:sz w:val="16"/>
      <w:szCs w:val="18"/>
    </w:rPr>
  </w:style>
  <w:style w:type="character" w:styleId="BesuchterLink">
    <w:name w:val="FollowedHyperlink"/>
    <w:basedOn w:val="Hyperlink"/>
    <w:uiPriority w:val="75"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39BA"/>
    <w:rPr>
      <w:rFonts w:eastAsiaTheme="minorEastAsia"/>
      <w:color w:val="000000" w:themeColor="text1"/>
    </w:rPr>
  </w:style>
  <w:style w:type="paragraph" w:styleId="Datum">
    <w:name w:val="Date"/>
    <w:basedOn w:val="Standard"/>
    <w:next w:val="Standard"/>
    <w:link w:val="DatumZchn"/>
    <w:uiPriority w:val="15"/>
    <w:rsid w:val="00A126EB"/>
    <w:pPr>
      <w:spacing w:before="30" w:line="200" w:lineRule="atLeast"/>
      <w:contextualSpacing/>
    </w:pPr>
    <w:rPr>
      <w:sz w:val="18"/>
      <w:szCs w:val="18"/>
    </w:rPr>
  </w:style>
  <w:style w:type="character" w:customStyle="1" w:styleId="DatumZchn">
    <w:name w:val="Datum Zchn"/>
    <w:basedOn w:val="Absatz-Standardschriftart"/>
    <w:link w:val="Datum"/>
    <w:uiPriority w:val="15"/>
    <w:rsid w:val="00A126EB"/>
    <w:rPr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3D0FAA"/>
    <w:pPr>
      <w:numPr>
        <w:ilvl w:val="1"/>
        <w:numId w:val="20"/>
      </w:numPr>
    </w:pPr>
    <w:rPr>
      <w:lang w:val="it-CH"/>
    </w:rPr>
  </w:style>
  <w:style w:type="paragraph" w:customStyle="1" w:styleId="Aufzhlung3">
    <w:name w:val="Aufzählung 3"/>
    <w:basedOn w:val="Aufzhlung1"/>
    <w:uiPriority w:val="2"/>
    <w:rsid w:val="00AC2D5B"/>
    <w:pPr>
      <w:numPr>
        <w:ilvl w:val="2"/>
      </w:numPr>
    </w:pPr>
    <w:rPr>
      <w:lang w:val="it-CH"/>
    </w:rPr>
  </w:style>
  <w:style w:type="paragraph" w:styleId="Beschriftung">
    <w:name w:val="caption"/>
    <w:basedOn w:val="Standard"/>
    <w:next w:val="Standard"/>
    <w:uiPriority w:val="35"/>
    <w:rsid w:val="00DB7675"/>
    <w:pPr>
      <w:spacing w:after="20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99"/>
    <w:rsid w:val="000A1B31"/>
    <w:rPr>
      <w:sz w:val="18"/>
      <w:szCs w:val="16"/>
    </w:rPr>
  </w:style>
  <w:style w:type="paragraph" w:customStyle="1" w:styleId="AbstandhalterKopfzeile">
    <w:name w:val="Abstandhalter Kopfzeile"/>
    <w:basedOn w:val="Kopfzeile"/>
    <w:rsid w:val="00AA53BF"/>
    <w:pPr>
      <w:spacing w:after="840"/>
    </w:pPr>
    <w:rPr>
      <w:lang w:eastAsia="de-CH"/>
    </w:rPr>
  </w:style>
  <w:style w:type="table" w:customStyle="1" w:styleId="FSPProtokolltabelle">
    <w:name w:val="FSP Protokolltabelle"/>
    <w:basedOn w:val="NormaleTabelle"/>
    <w:uiPriority w:val="99"/>
    <w:rsid w:val="00212C53"/>
    <w:pPr>
      <w:spacing w:after="0" w:line="240" w:lineRule="auto"/>
    </w:pPr>
    <w:rPr>
      <w:sz w:val="18"/>
    </w:rPr>
    <w:tblPr>
      <w:tblBorders>
        <w:top w:val="single" w:sz="4" w:space="0" w:color="6A7970" w:themeColor="text2"/>
        <w:bottom w:val="single" w:sz="4" w:space="0" w:color="6A7970" w:themeColor="text2"/>
        <w:insideH w:val="single" w:sz="4" w:space="0" w:color="6A7970" w:themeColor="text2"/>
      </w:tblBorders>
      <w:tblCellMar>
        <w:top w:w="45" w:type="dxa"/>
        <w:left w:w="85" w:type="dxa"/>
        <w:bottom w:w="45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6A7970" w:themeFill="text2"/>
      </w:tcPr>
    </w:tblStylePr>
    <w:tblStylePr w:type="lastRow">
      <w:rPr>
        <w:b/>
      </w:rPr>
      <w:tblPr/>
      <w:tcPr>
        <w:tcBorders>
          <w:top w:val="single" w:sz="12" w:space="0" w:color="6A7970" w:themeColor="text2"/>
          <w:left w:val="nil"/>
          <w:bottom w:val="single" w:sz="12" w:space="0" w:color="6A797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07B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07B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07B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7B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7BD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5706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Bachofner\FSP\FSPGesch&#228;ftsstelle%20-%20Vorlagen\FSP%20Brief%20mit%20Logo.dotx" TargetMode="External"/></Relationships>
</file>

<file path=word/theme/theme1.xml><?xml version="1.0" encoding="utf-8"?>
<a:theme xmlns:a="http://schemas.openxmlformats.org/drawingml/2006/main" name="Larissa-Design">
  <a:themeElements>
    <a:clrScheme name="FSP">
      <a:dk1>
        <a:srgbClr val="000000"/>
      </a:dk1>
      <a:lt1>
        <a:srgbClr val="FFFFFF"/>
      </a:lt1>
      <a:dk2>
        <a:srgbClr val="6A7970"/>
      </a:dk2>
      <a:lt2>
        <a:srgbClr val="909E96"/>
      </a:lt2>
      <a:accent1>
        <a:srgbClr val="1E424E"/>
      </a:accent1>
      <a:accent2>
        <a:srgbClr val="C6E4DD"/>
      </a:accent2>
      <a:accent3>
        <a:srgbClr val="B35A16"/>
      </a:accent3>
      <a:accent4>
        <a:srgbClr val="F7C0CA"/>
      </a:accent4>
      <a:accent5>
        <a:srgbClr val="CAA01A"/>
      </a:accent5>
      <a:accent6>
        <a:srgbClr val="FFDF73"/>
      </a:accent6>
      <a:hlink>
        <a:srgbClr val="6A7970"/>
      </a:hlink>
      <a:folHlink>
        <a:srgbClr val="6A797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11B747FEE374478AD56657B6E26484" ma:contentTypeVersion="5" ma:contentTypeDescription="Ein neues Dokument erstellen." ma:contentTypeScope="" ma:versionID="f6e7f53e3b2f66afe4ca9591a52d4f7a">
  <xsd:schema xmlns:xsd="http://www.w3.org/2001/XMLSchema" xmlns:xs="http://www.w3.org/2001/XMLSchema" xmlns:p="http://schemas.microsoft.com/office/2006/metadata/properties" xmlns:ns2="9776c175-054d-4604-88c4-2656d9c7ebc0" xmlns:ns3="1abbf5cf-5fb8-414e-8b8f-eb3c2e5e93ba" targetNamespace="http://schemas.microsoft.com/office/2006/metadata/properties" ma:root="true" ma:fieldsID="0fc0cb4ec9b4c76ae73163ccf8739c73" ns2:_="" ns3:_="">
    <xsd:import namespace="9776c175-054d-4604-88c4-2656d9c7ebc0"/>
    <xsd:import namespace="1abbf5cf-5fb8-414e-8b8f-eb3c2e5e9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Kommenta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6c175-054d-4604-88c4-2656d9c7e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ommentar" ma:index="10" nillable="true" ma:displayName="Kommentar" ma:format="Dropdown" ma:internalName="Komment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bf5cf-5fb8-414e-8b8f-eb3c2e5e9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9776c175-054d-4604-88c4-2656d9c7ebc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5D658-DBCA-4EF5-B415-79BECFAE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6c175-054d-4604-88c4-2656d9c7ebc0"/>
    <ds:schemaRef ds:uri="1abbf5cf-5fb8-414e-8b8f-eb3c2e5e9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10EF66-6597-48EB-B032-4E80FF591E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B16DEE-7E1D-41D3-BA4D-2B7C2590FBD4}">
  <ds:schemaRefs>
    <ds:schemaRef ds:uri="http://schemas.microsoft.com/office/2006/metadata/properties"/>
    <ds:schemaRef ds:uri="http://schemas.microsoft.com/office/infopath/2007/PartnerControls"/>
    <ds:schemaRef ds:uri="9776c175-054d-4604-88c4-2656d9c7ebc0"/>
  </ds:schemaRefs>
</ds:datastoreItem>
</file>

<file path=customXml/itemProps4.xml><?xml version="1.0" encoding="utf-8"?>
<ds:datastoreItem xmlns:ds="http://schemas.openxmlformats.org/officeDocument/2006/customXml" ds:itemID="{6C0BDD77-8347-4445-A44F-6D2B1C08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C:\Users\JuliaBachofner\FSP\FSPGeschäftsstelle - Vorlagen\FSP Brief mit Logo.dotx</Template>
  <TotalTime>0</TotalTime>
  <Pages>1</Pages>
  <Words>130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Bachofner</dc:creator>
  <cp:lastModifiedBy>Sophie Wick</cp:lastModifiedBy>
  <cp:revision>6</cp:revision>
  <cp:lastPrinted>2022-06-20T17:50:00Z</cp:lastPrinted>
  <dcterms:created xsi:type="dcterms:W3CDTF">2022-07-04T06:54:00Z</dcterms:created>
  <dcterms:modified xsi:type="dcterms:W3CDTF">2023-02-16T09:03:00Z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0x0101003011B747FEE374478AD56657B6E26484</vt:lpwstr>
  </property>
  <property fmtid="{D5CDD505-2E9C-101B-9397-08002B2CF9AE}" pid="3" name="MediaServiceImageTags">
    <vt:lpwstr/>
  </property>
</Properties>
</file>